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361F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ПРАВИЛНИК </w:t>
      </w:r>
      <w:r w:rsidRPr="00B41363">
        <w:br/>
      </w:r>
      <w:r w:rsidRPr="00B41363">
        <w:rPr>
          <w:rFonts w:ascii="Times" w:hAnsi="Times"/>
          <w:b/>
        </w:rPr>
        <w:t xml:space="preserve">О БЛИЖИМ УСЛОВИМА ЗА ОБЕЗБЕЂЕЊЕ ОДГОВАРАЈУЋЕГ ПРОСТОРА И ОПРЕМЕ ЗА СМЕШТАЈ И ЗАШТИТУ АРХИВСКЕ ГРАЂЕ И ДОКУМЕНТАРНОГ МАТЕРИЈАЛА КОД СТВАРАОЦА И ИМАОЦА АРХИВСКЕ ГРАЂЕ И ДОКУМЕНТАРНОГ МАТЕРИЈАЛА </w:t>
      </w:r>
    </w:p>
    <w:p w14:paraId="14471D67" w14:textId="4FFF2C56" w:rsidR="001361DE" w:rsidRPr="00B41363" w:rsidRDefault="00B41363">
      <w:pPr>
        <w:spacing w:after="450"/>
        <w:ind w:left="750"/>
        <w:jc w:val="center"/>
      </w:pPr>
      <w:r w:rsidRPr="00B41363">
        <w:rPr>
          <w:rFonts w:ascii="Times" w:hAnsi="Times"/>
          <w:b/>
        </w:rPr>
        <w:t>(</w:t>
      </w:r>
      <w:r w:rsidR="000559DE" w:rsidRPr="00B41363">
        <w:rPr>
          <w:rFonts w:ascii="Times" w:hAnsi="Times"/>
          <w:b/>
          <w:lang w:val="sr-Cyrl-RS"/>
        </w:rPr>
        <w:t>„</w:t>
      </w:r>
      <w:proofErr w:type="spellStart"/>
      <w:r w:rsidRPr="00B41363">
        <w:rPr>
          <w:rFonts w:ascii="Times" w:hAnsi="Times"/>
          <w:b/>
        </w:rPr>
        <w:t>Сл</w:t>
      </w:r>
      <w:r w:rsidR="000559DE" w:rsidRPr="00B41363">
        <w:rPr>
          <w:rFonts w:ascii="Times" w:hAnsi="Times"/>
          <w:b/>
          <w:lang w:val="sr-Cyrl-RS"/>
        </w:rPr>
        <w:t>ужбени</w:t>
      </w:r>
      <w:proofErr w:type="spellEnd"/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гласник</w:t>
      </w:r>
      <w:proofErr w:type="spellEnd"/>
      <w:r w:rsidRPr="00B41363">
        <w:rPr>
          <w:rFonts w:ascii="Times" w:hAnsi="Times"/>
          <w:b/>
        </w:rPr>
        <w:t xml:space="preserve"> </w:t>
      </w:r>
      <w:proofErr w:type="gramStart"/>
      <w:r w:rsidRPr="00B41363">
        <w:rPr>
          <w:rFonts w:ascii="Times" w:hAnsi="Times"/>
          <w:b/>
        </w:rPr>
        <w:t>РС</w:t>
      </w:r>
      <w:r w:rsidR="000559DE" w:rsidRPr="00B41363">
        <w:rPr>
          <w:rFonts w:ascii="Times" w:hAnsi="Times"/>
          <w:b/>
          <w:lang w:val="sr-Cyrl-RS"/>
        </w:rPr>
        <w:t>“</w:t>
      </w:r>
      <w:proofErr w:type="gramEnd"/>
      <w:r w:rsidR="000559DE" w:rsidRPr="00B41363">
        <w:rPr>
          <w:rFonts w:ascii="Times" w:hAnsi="Times"/>
          <w:b/>
          <w:lang w:val="sr-Cyrl-RS"/>
        </w:rPr>
        <w:t>,</w:t>
      </w: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бр</w:t>
      </w:r>
      <w:proofErr w:type="spellEnd"/>
      <w:r w:rsidR="000559DE" w:rsidRPr="00B41363">
        <w:rPr>
          <w:rFonts w:ascii="Times" w:hAnsi="Times"/>
          <w:b/>
          <w:lang w:val="sr-Cyrl-RS"/>
        </w:rPr>
        <w:t>ој</w:t>
      </w:r>
      <w:r w:rsidRPr="00B41363">
        <w:rPr>
          <w:rFonts w:ascii="Times" w:hAnsi="Times"/>
          <w:b/>
        </w:rPr>
        <w:t xml:space="preserve"> 111/21) </w:t>
      </w:r>
    </w:p>
    <w:p w14:paraId="33A63FDA" w14:textId="6826D665" w:rsidR="001361DE" w:rsidRPr="00B41363" w:rsidRDefault="00B41363">
      <w:pPr>
        <w:spacing w:after="45"/>
        <w:jc w:val="center"/>
      </w:pPr>
      <w:r w:rsidRPr="00B41363">
        <w:rPr>
          <w:rFonts w:ascii="Times" w:hAnsi="Times"/>
          <w:b/>
        </w:rPr>
        <w:t xml:space="preserve">I. УВОДНЕ ОДРЕДБЕ </w:t>
      </w:r>
    </w:p>
    <w:p w14:paraId="0BEC5DEC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1. </w:t>
      </w:r>
    </w:p>
    <w:p w14:paraId="05DBE467" w14:textId="77777777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Овим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правилником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прописују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ближи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услови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обезбеђење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одговарајућег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опреме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смештај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ствараоца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</w:t>
      </w:r>
      <w:r w:rsidRPr="00B41363">
        <w:rPr>
          <w:rFonts w:ascii="Times" w:hAnsi="Times"/>
        </w:rPr>
        <w:t>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(у </w:t>
      </w:r>
      <w:proofErr w:type="spellStart"/>
      <w:r w:rsidRPr="00B41363">
        <w:rPr>
          <w:rFonts w:ascii="Times" w:hAnsi="Times"/>
        </w:rPr>
        <w:t>даљем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тексту</w:t>
      </w:r>
      <w:proofErr w:type="spellEnd"/>
      <w:r w:rsidRPr="00B41363">
        <w:rPr>
          <w:rFonts w:ascii="Times" w:hAnsi="Times"/>
        </w:rPr>
        <w:t xml:space="preserve">: </w:t>
      </w: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), у </w:t>
      </w:r>
      <w:proofErr w:type="spellStart"/>
      <w:r w:rsidRPr="00B41363">
        <w:rPr>
          <w:rFonts w:ascii="Times" w:hAnsi="Times"/>
        </w:rPr>
        <w:t>складу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законом</w:t>
      </w:r>
      <w:proofErr w:type="spellEnd"/>
      <w:r w:rsidRPr="00B41363">
        <w:rPr>
          <w:rFonts w:ascii="Times" w:hAnsi="Times"/>
        </w:rPr>
        <w:t>.</w:t>
      </w:r>
    </w:p>
    <w:p w14:paraId="5FD609B3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2. </w:t>
      </w:r>
    </w:p>
    <w:p w14:paraId="313F0067" w14:textId="232754FD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осим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физичких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обезбеђују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одговарајући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опрему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смештај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>.</w:t>
      </w:r>
    </w:p>
    <w:p w14:paraId="58FF4A3B" w14:textId="75C9B471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Одговарајућим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сматрају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писарница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>.</w:t>
      </w:r>
    </w:p>
    <w:p w14:paraId="54CF98F7" w14:textId="2D36CAFF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Писарница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којој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акти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предмети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најдуже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истека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наредне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године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када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акти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предмети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решени</w:t>
      </w:r>
      <w:proofErr w:type="spellEnd"/>
      <w:r w:rsidRPr="00B41363">
        <w:rPr>
          <w:rFonts w:ascii="Times" w:hAnsi="Times"/>
        </w:rPr>
        <w:t>.</w:t>
      </w:r>
    </w:p>
    <w:p w14:paraId="3B2C2C46" w14:textId="2B9EDE0D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посебно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издвојена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опремљена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којој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</w:t>
      </w:r>
      <w:r w:rsidRPr="00B41363">
        <w:rPr>
          <w:rFonts w:ascii="Times" w:hAnsi="Times"/>
        </w:rPr>
        <w:t>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(у </w:t>
      </w:r>
      <w:proofErr w:type="spellStart"/>
      <w:r w:rsidRPr="00B41363">
        <w:rPr>
          <w:rFonts w:ascii="Times" w:hAnsi="Times"/>
        </w:rPr>
        <w:t>даљем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тексту</w:t>
      </w:r>
      <w:proofErr w:type="spellEnd"/>
      <w:r w:rsidRPr="00B41363">
        <w:rPr>
          <w:rFonts w:ascii="Times" w:hAnsi="Times"/>
        </w:rPr>
        <w:t xml:space="preserve">: </w:t>
      </w: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>).</w:t>
      </w:r>
    </w:p>
    <w:p w14:paraId="28AB4C87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3. </w:t>
      </w:r>
    </w:p>
    <w:p w14:paraId="4EA39B61" w14:textId="01B884C1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стваралаца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ималаца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сређеном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безбедном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стању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предаје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надлежном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јавном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архиву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уништавања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после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истека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рока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чувања</w:t>
      </w:r>
      <w:proofErr w:type="spellEnd"/>
      <w:r w:rsidRPr="00B41363">
        <w:rPr>
          <w:rFonts w:ascii="Times" w:hAnsi="Times"/>
        </w:rPr>
        <w:t>.</w:t>
      </w:r>
    </w:p>
    <w:p w14:paraId="758CA4E3" w14:textId="5FDF8919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електронском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облику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осигуравају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трајно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електронском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облику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складу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законом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њено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одржавање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мигрирање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пребацивање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нове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носа</w:t>
      </w:r>
      <w:r w:rsidRPr="00B41363">
        <w:rPr>
          <w:rFonts w:ascii="Times" w:hAnsi="Times"/>
        </w:rPr>
        <w:t>че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прописаним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форматима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предаје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електронском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облику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надлежном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јавном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архиву</w:t>
      </w:r>
      <w:proofErr w:type="spellEnd"/>
      <w:r w:rsidRPr="00B41363">
        <w:rPr>
          <w:rFonts w:ascii="Times" w:hAnsi="Times"/>
        </w:rPr>
        <w:t>.</w:t>
      </w:r>
    </w:p>
    <w:p w14:paraId="2F9E91B3" w14:textId="77777777" w:rsidR="001361DE" w:rsidRPr="00B41363" w:rsidRDefault="00B41363">
      <w:pPr>
        <w:spacing w:after="45"/>
        <w:jc w:val="center"/>
      </w:pPr>
      <w:r w:rsidRPr="00B41363">
        <w:rPr>
          <w:rFonts w:ascii="Times" w:hAnsi="Times"/>
          <w:b/>
        </w:rPr>
        <w:t xml:space="preserve"> II. УСЛОВИ ЧУВАЊА, ПРОСТОР ЗА СМЕШТАЈ И ЗАШТИТУ АРХИВСКЕ ГРАЂЕ И ДОКУМЕНТАРНОГ МАТЕРИЈАЛА И ОПРЕМА </w:t>
      </w:r>
    </w:p>
    <w:p w14:paraId="714855F8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4. </w:t>
      </w:r>
    </w:p>
    <w:p w14:paraId="7F16F20B" w14:textId="77777777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обезбеђују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физичке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микрокл</w:t>
      </w:r>
      <w:r w:rsidRPr="00B41363">
        <w:rPr>
          <w:rFonts w:ascii="Times" w:hAnsi="Times"/>
        </w:rPr>
        <w:t>иматске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хемијско-биолошке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услове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штетног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деловања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температуре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влаге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светлости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зрачења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прашине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микроорганизама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инсеката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глодара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физичких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оштећења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као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услове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неовлашћеног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</w:t>
      </w:r>
      <w:r w:rsidRPr="00B41363">
        <w:rPr>
          <w:rFonts w:ascii="Times" w:hAnsi="Times"/>
        </w:rPr>
        <w:t>ступа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материјалу</w:t>
      </w:r>
      <w:proofErr w:type="spellEnd"/>
      <w:r w:rsidRPr="00B41363">
        <w:rPr>
          <w:rFonts w:ascii="Times" w:hAnsi="Times"/>
        </w:rPr>
        <w:t>.</w:t>
      </w:r>
    </w:p>
    <w:p w14:paraId="2E508004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5. </w:t>
      </w:r>
    </w:p>
    <w:p w14:paraId="614BE235" w14:textId="6560C595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стваралаца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ималаца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, у </w:t>
      </w:r>
      <w:proofErr w:type="spellStart"/>
      <w:r w:rsidRPr="00B41363">
        <w:rPr>
          <w:rFonts w:ascii="Times" w:hAnsi="Times"/>
        </w:rPr>
        <w:t>посебним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издвојеним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просторијама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опремљеним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намену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архивском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>.</w:t>
      </w:r>
    </w:p>
    <w:p w14:paraId="3731F368" w14:textId="3E4F0139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lastRenderedPageBreak/>
        <w:t>Осим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</w:t>
      </w:r>
      <w:r w:rsidRPr="00B41363">
        <w:rPr>
          <w:rFonts w:ascii="Times" w:hAnsi="Times"/>
        </w:rPr>
        <w:t>атеријала</w:t>
      </w:r>
      <w:proofErr w:type="spellEnd"/>
      <w:r w:rsidRPr="00B41363">
        <w:rPr>
          <w:rFonts w:ascii="Times" w:hAnsi="Times"/>
        </w:rPr>
        <w:t xml:space="preserve">, и </w:t>
      </w:r>
      <w:proofErr w:type="spellStart"/>
      <w:r w:rsidRPr="00B41363">
        <w:rPr>
          <w:rFonts w:ascii="Times" w:hAnsi="Times"/>
        </w:rPr>
        <w:t>опреме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смештај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транспорт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, у </w:t>
      </w:r>
      <w:proofErr w:type="spellStart"/>
      <w:r w:rsidRPr="00B41363">
        <w:rPr>
          <w:rFonts w:ascii="Times" w:hAnsi="Times"/>
        </w:rPr>
        <w:t>архивском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налазити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ништа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друго</w:t>
      </w:r>
      <w:proofErr w:type="spellEnd"/>
      <w:r w:rsidRPr="00B41363">
        <w:rPr>
          <w:rFonts w:ascii="Times" w:hAnsi="Times"/>
        </w:rPr>
        <w:t>.</w:t>
      </w:r>
    </w:p>
    <w:p w14:paraId="1253A2B1" w14:textId="77777777" w:rsidR="001361DE" w:rsidRPr="00B41363" w:rsidRDefault="00B41363">
      <w:pPr>
        <w:spacing w:after="4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Локација</w:t>
      </w:r>
      <w:proofErr w:type="spellEnd"/>
      <w:r w:rsidRPr="00B41363">
        <w:rPr>
          <w:rFonts w:ascii="Times" w:hAnsi="Times"/>
          <w:b/>
        </w:rPr>
        <w:t xml:space="preserve"> и </w:t>
      </w:r>
      <w:proofErr w:type="spellStart"/>
      <w:r w:rsidRPr="00B41363">
        <w:rPr>
          <w:rFonts w:ascii="Times" w:hAnsi="Times"/>
          <w:b/>
        </w:rPr>
        <w:t>карактеристике</w:t>
      </w:r>
      <w:proofErr w:type="spellEnd"/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депоа</w:t>
      </w:r>
      <w:proofErr w:type="spellEnd"/>
      <w:r w:rsidRPr="00B41363">
        <w:rPr>
          <w:rFonts w:ascii="Times" w:hAnsi="Times"/>
          <w:b/>
        </w:rPr>
        <w:t xml:space="preserve"> </w:t>
      </w:r>
    </w:p>
    <w:p w14:paraId="2D9525D6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6. </w:t>
      </w:r>
    </w:p>
    <w:p w14:paraId="4DD94BCC" w14:textId="752D47BD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налазе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поткровљу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објекта</w:t>
      </w:r>
      <w:proofErr w:type="spellEnd"/>
      <w:r w:rsidRPr="00B41363">
        <w:rPr>
          <w:rFonts w:ascii="Times" w:hAnsi="Times"/>
        </w:rPr>
        <w:t>.</w:t>
      </w:r>
    </w:p>
    <w:p w14:paraId="243DAEC6" w14:textId="38F64F4E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могу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налазе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сутерену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објеката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уколико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обезбеде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остале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услове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правилника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наведене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чл</w:t>
      </w:r>
      <w:proofErr w:type="spellEnd"/>
      <w:r w:rsidRPr="00B41363">
        <w:rPr>
          <w:rFonts w:ascii="Times" w:hAnsi="Times"/>
        </w:rPr>
        <w:t xml:space="preserve">. 7. </w:t>
      </w:r>
      <w:proofErr w:type="spellStart"/>
      <w:r w:rsidRPr="00B41363">
        <w:rPr>
          <w:rFonts w:ascii="Times" w:hAnsi="Times"/>
        </w:rPr>
        <w:t>до</w:t>
      </w:r>
      <w:proofErr w:type="spellEnd"/>
      <w:r w:rsidRPr="00B41363">
        <w:rPr>
          <w:rFonts w:ascii="Times" w:hAnsi="Times"/>
        </w:rPr>
        <w:t xml:space="preserve"> 13.</w:t>
      </w:r>
    </w:p>
    <w:p w14:paraId="6D66975A" w14:textId="1BD233AA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може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састојати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више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јединица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просторија</w:t>
      </w:r>
      <w:proofErr w:type="spellEnd"/>
      <w:r w:rsidRPr="00B41363">
        <w:rPr>
          <w:rFonts w:ascii="Times" w:hAnsi="Times"/>
        </w:rPr>
        <w:t>.</w:t>
      </w:r>
    </w:p>
    <w:p w14:paraId="13C94518" w14:textId="5DFBA06C" w:rsidR="001361DE" w:rsidRPr="00B41363" w:rsidRDefault="00B41363" w:rsidP="001A4CF0">
      <w:pPr>
        <w:spacing w:after="90"/>
        <w:ind w:firstLine="720"/>
        <w:jc w:val="both"/>
      </w:pPr>
      <w:r w:rsidRPr="00B41363">
        <w:rPr>
          <w:rFonts w:ascii="Times" w:hAnsi="Times"/>
        </w:rPr>
        <w:t xml:space="preserve">У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може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прими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само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одговарај</w:t>
      </w:r>
      <w:r w:rsidRPr="00B41363">
        <w:rPr>
          <w:rFonts w:ascii="Times" w:hAnsi="Times"/>
        </w:rPr>
        <w:t>ућа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количина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сходно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његовим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капацитетима</w:t>
      </w:r>
      <w:proofErr w:type="spellEnd"/>
      <w:r w:rsidRPr="00B41363">
        <w:rPr>
          <w:rFonts w:ascii="Times" w:hAnsi="Times"/>
        </w:rPr>
        <w:t>.</w:t>
      </w:r>
    </w:p>
    <w:p w14:paraId="2B6C64B0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7. </w:t>
      </w:r>
    </w:p>
    <w:p w14:paraId="785F8BE6" w14:textId="4A697EE4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треба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сув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прозрачан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циркулацијом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ваздуха</w:t>
      </w:r>
      <w:proofErr w:type="spellEnd"/>
      <w:r w:rsidRPr="00B41363">
        <w:rPr>
          <w:rFonts w:ascii="Times" w:hAnsi="Times"/>
        </w:rPr>
        <w:t xml:space="preserve">) </w:t>
      </w:r>
      <w:proofErr w:type="spellStart"/>
      <w:r w:rsidRPr="00B41363">
        <w:rPr>
          <w:rFonts w:ascii="Times" w:hAnsi="Times"/>
        </w:rPr>
        <w:t>заштићен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продора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надземних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подземних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вода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удаљен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места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отвореног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пламена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којима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лако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запаљива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средства</w:t>
      </w:r>
      <w:proofErr w:type="spellEnd"/>
      <w:r w:rsidRPr="00B41363">
        <w:rPr>
          <w:rFonts w:ascii="Times" w:hAnsi="Times"/>
        </w:rPr>
        <w:t>.</w:t>
      </w:r>
    </w:p>
    <w:p w14:paraId="04870034" w14:textId="1FA9278F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треба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прописно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удаљен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производних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енергетских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постројења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инсталација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водова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плинских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водоводних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канализационих</w:t>
      </w:r>
      <w:proofErr w:type="spellEnd"/>
      <w:r w:rsidRPr="00B41363">
        <w:rPr>
          <w:rFonts w:ascii="Times" w:hAnsi="Times"/>
        </w:rPr>
        <w:t>).</w:t>
      </w:r>
    </w:p>
    <w:p w14:paraId="4A1F71EE" w14:textId="17426889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Водоводне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канализационе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плинске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електроинсталације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уређаји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централног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греј</w:t>
      </w:r>
      <w:r w:rsidRPr="00B41363">
        <w:rPr>
          <w:rFonts w:ascii="Times" w:hAnsi="Times"/>
        </w:rPr>
        <w:t>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пролазе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кроз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морају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имати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одговарајућу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>.</w:t>
      </w:r>
    </w:p>
    <w:p w14:paraId="3362834A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8. </w:t>
      </w:r>
    </w:p>
    <w:p w14:paraId="655380D4" w14:textId="34C53392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Зидови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бити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чврсти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суви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без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пукотина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отпорни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ватру</w:t>
      </w:r>
      <w:proofErr w:type="spellEnd"/>
      <w:r w:rsidRPr="00B41363">
        <w:rPr>
          <w:rFonts w:ascii="Times" w:hAnsi="Times"/>
        </w:rPr>
        <w:t>.</w:t>
      </w:r>
    </w:p>
    <w:p w14:paraId="4F8221C7" w14:textId="4575EC08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Носивост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подне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конструкције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тежини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обиму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њег</w:t>
      </w:r>
      <w:r w:rsidRPr="00B41363">
        <w:rPr>
          <w:rFonts w:ascii="Times" w:hAnsi="Times"/>
        </w:rPr>
        <w:t>а</w:t>
      </w:r>
      <w:proofErr w:type="spellEnd"/>
      <w:r w:rsidRPr="00B41363">
        <w:rPr>
          <w:rFonts w:ascii="Times" w:hAnsi="Times"/>
        </w:rPr>
        <w:t>.</w:t>
      </w:r>
    </w:p>
    <w:p w14:paraId="4E56A430" w14:textId="3EF654E9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Подови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равни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могућности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без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прагова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степеница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израђени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отпорних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хабање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лако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одржавају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привлаче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прашину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клижу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керамичке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плочице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термостабилни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пластични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др</w:t>
      </w:r>
      <w:proofErr w:type="spellEnd"/>
      <w:r w:rsidRPr="00B41363">
        <w:rPr>
          <w:rFonts w:ascii="Times" w:hAnsi="Times"/>
        </w:rPr>
        <w:t>.).</w:t>
      </w:r>
    </w:p>
    <w:p w14:paraId="6CE5978E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9. </w:t>
      </w:r>
    </w:p>
    <w:p w14:paraId="3EF425C9" w14:textId="307A7C47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Улазна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преградна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врата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бити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метална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дрвена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обложена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металом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стране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најмање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ширине</w:t>
      </w:r>
      <w:proofErr w:type="spellEnd"/>
      <w:r w:rsidRPr="00B41363">
        <w:rPr>
          <w:rFonts w:ascii="Times" w:hAnsi="Times"/>
        </w:rPr>
        <w:t xml:space="preserve"> 900 mm и </w:t>
      </w:r>
      <w:proofErr w:type="spellStart"/>
      <w:r w:rsidRPr="00B41363">
        <w:rPr>
          <w:rFonts w:ascii="Times" w:hAnsi="Times"/>
        </w:rPr>
        <w:t>без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прагова</w:t>
      </w:r>
      <w:proofErr w:type="spellEnd"/>
      <w:r w:rsidRPr="00B41363">
        <w:rPr>
          <w:rFonts w:ascii="Times" w:hAnsi="Times"/>
        </w:rPr>
        <w:t xml:space="preserve">. </w:t>
      </w:r>
    </w:p>
    <w:p w14:paraId="375A6BF5" w14:textId="388F7442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Прозори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добро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дихтују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снабдевени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сунчеве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светлости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завесе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за</w:t>
      </w:r>
      <w:r w:rsidRPr="00B41363">
        <w:rPr>
          <w:rFonts w:ascii="Times" w:hAnsi="Times"/>
        </w:rPr>
        <w:t>штитни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капци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ролетне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слично</w:t>
      </w:r>
      <w:proofErr w:type="spellEnd"/>
      <w:r w:rsidRPr="00B41363">
        <w:rPr>
          <w:rFonts w:ascii="Times" w:hAnsi="Times"/>
        </w:rPr>
        <w:t>).</w:t>
      </w:r>
    </w:p>
    <w:p w14:paraId="22EC6AFA" w14:textId="679E9470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Прозори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приземљу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из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безбедносних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разлога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морају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армираног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стакла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обезбеђени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решеткама</w:t>
      </w:r>
      <w:proofErr w:type="spellEnd"/>
      <w:r w:rsidRPr="00B41363">
        <w:rPr>
          <w:rFonts w:ascii="Times" w:hAnsi="Times"/>
        </w:rPr>
        <w:t>.</w:t>
      </w:r>
    </w:p>
    <w:p w14:paraId="62D0AB8C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10. </w:t>
      </w:r>
    </w:p>
    <w:p w14:paraId="7A51F292" w14:textId="74DAEB1A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треба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заштићени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директног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</w:t>
      </w:r>
      <w:r w:rsidRPr="00B41363">
        <w:rPr>
          <w:rFonts w:ascii="Times" w:hAnsi="Times"/>
        </w:rPr>
        <w:t>еловања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сунчевог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светла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архивским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просторијама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треба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користити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тзв</w:t>
      </w:r>
      <w:proofErr w:type="spellEnd"/>
      <w:r w:rsidRPr="00B41363">
        <w:rPr>
          <w:rFonts w:ascii="Times" w:hAnsi="Times"/>
        </w:rPr>
        <w:t>. "</w:t>
      </w:r>
      <w:proofErr w:type="spellStart"/>
      <w:r w:rsidRPr="00B41363">
        <w:rPr>
          <w:rFonts w:ascii="Times" w:hAnsi="Times"/>
        </w:rPr>
        <w:t>хладне</w:t>
      </w:r>
      <w:proofErr w:type="spellEnd"/>
      <w:r w:rsidRPr="00B41363">
        <w:rPr>
          <w:rFonts w:ascii="Times" w:hAnsi="Times"/>
        </w:rPr>
        <w:t xml:space="preserve">" </w:t>
      </w:r>
      <w:proofErr w:type="spellStart"/>
      <w:r w:rsidRPr="00B41363">
        <w:rPr>
          <w:rFonts w:ascii="Times" w:hAnsi="Times"/>
        </w:rPr>
        <w:t>изворе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светлости</w:t>
      </w:r>
      <w:proofErr w:type="spellEnd"/>
      <w:r w:rsidRPr="00B41363">
        <w:rPr>
          <w:rFonts w:ascii="Times" w:hAnsi="Times"/>
        </w:rPr>
        <w:t>.</w:t>
      </w:r>
    </w:p>
    <w:p w14:paraId="34D3CDA4" w14:textId="636A3D76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осветљење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користе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искључиво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вештачки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светлосни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извори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немају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хемијско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фотохемијско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дејство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грађу</w:t>
      </w:r>
      <w:proofErr w:type="spellEnd"/>
      <w:r w:rsidRPr="00B41363">
        <w:rPr>
          <w:rFonts w:ascii="Times" w:hAnsi="Times"/>
        </w:rPr>
        <w:t>.</w:t>
      </w:r>
    </w:p>
    <w:p w14:paraId="3C84D722" w14:textId="0752A309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загрева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искључиво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помоћу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централног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грејања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клима-уређаја</w:t>
      </w:r>
      <w:proofErr w:type="spellEnd"/>
      <w:r w:rsidRPr="00B41363">
        <w:rPr>
          <w:rFonts w:ascii="Times" w:hAnsi="Times"/>
        </w:rPr>
        <w:t>.</w:t>
      </w:r>
    </w:p>
    <w:p w14:paraId="4F3E02ED" w14:textId="392D5B54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lastRenderedPageBreak/>
        <w:t>Инсталације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централног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грејања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редовно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контролишу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одржавају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складу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прописаним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стандардима</w:t>
      </w:r>
      <w:proofErr w:type="spellEnd"/>
      <w:r w:rsidRPr="00B41363">
        <w:rPr>
          <w:rFonts w:ascii="Times" w:hAnsi="Times"/>
        </w:rPr>
        <w:t>.</w:t>
      </w:r>
    </w:p>
    <w:p w14:paraId="19031431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11. </w:t>
      </w:r>
    </w:p>
    <w:p w14:paraId="262A6A54" w14:textId="77777777" w:rsidR="001361DE" w:rsidRPr="00B41363" w:rsidRDefault="00B41363" w:rsidP="001A4CF0">
      <w:pPr>
        <w:spacing w:after="90"/>
        <w:ind w:firstLine="720"/>
        <w:jc w:val="both"/>
      </w:pPr>
      <w:r w:rsidRPr="00B41363">
        <w:rPr>
          <w:rFonts w:ascii="Times" w:hAnsi="Times"/>
        </w:rPr>
        <w:t xml:space="preserve">У </w:t>
      </w:r>
      <w:proofErr w:type="spellStart"/>
      <w:r w:rsidRPr="00B41363">
        <w:rPr>
          <w:rFonts w:ascii="Times" w:hAnsi="Times"/>
        </w:rPr>
        <w:t>архивском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користе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клима-уређаји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одржавају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стабилне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микро</w:t>
      </w:r>
      <w:r w:rsidRPr="00B41363">
        <w:rPr>
          <w:rFonts w:ascii="Times" w:hAnsi="Times"/>
        </w:rPr>
        <w:t>климатске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услове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елиминишу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штетне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атмосферске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гасове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честице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прашине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загађиваче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облику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аеросола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елиминишу</w:t>
      </w:r>
      <w:proofErr w:type="spellEnd"/>
      <w:r w:rsidRPr="00B41363">
        <w:rPr>
          <w:rFonts w:ascii="Times" w:hAnsi="Times"/>
        </w:rPr>
        <w:t xml:space="preserve"> 95% </w:t>
      </w:r>
      <w:proofErr w:type="spellStart"/>
      <w:r w:rsidRPr="00B41363">
        <w:rPr>
          <w:rFonts w:ascii="Times" w:hAnsi="Times"/>
        </w:rPr>
        <w:t>честица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пречника</w:t>
      </w:r>
      <w:proofErr w:type="spellEnd"/>
      <w:r w:rsidRPr="00B41363">
        <w:rPr>
          <w:rFonts w:ascii="Times" w:hAnsi="Times"/>
        </w:rPr>
        <w:t xml:space="preserve"> 2 µm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већих</w:t>
      </w:r>
      <w:proofErr w:type="spellEnd"/>
      <w:r w:rsidRPr="00B41363">
        <w:rPr>
          <w:rFonts w:ascii="Times" w:hAnsi="Times"/>
        </w:rPr>
        <w:t xml:space="preserve">, а </w:t>
      </w:r>
      <w:proofErr w:type="spellStart"/>
      <w:r w:rsidRPr="00B41363">
        <w:rPr>
          <w:rFonts w:ascii="Times" w:hAnsi="Times"/>
        </w:rPr>
        <w:t>садржај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сумпор-диоксида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одржавају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нивоу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испод</w:t>
      </w:r>
      <w:proofErr w:type="spellEnd"/>
      <w:r w:rsidRPr="00B41363">
        <w:rPr>
          <w:rFonts w:ascii="Times" w:hAnsi="Times"/>
        </w:rPr>
        <w:t xml:space="preserve"> 50 µg/m³. </w:t>
      </w:r>
      <w:proofErr w:type="spellStart"/>
      <w:r w:rsidRPr="00B41363">
        <w:rPr>
          <w:rFonts w:ascii="Times" w:hAnsi="Times"/>
        </w:rPr>
        <w:t>Филтери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редовно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чисте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ме</w:t>
      </w:r>
      <w:r w:rsidRPr="00B41363">
        <w:rPr>
          <w:rFonts w:ascii="Times" w:hAnsi="Times"/>
        </w:rPr>
        <w:t>њају</w:t>
      </w:r>
      <w:proofErr w:type="spellEnd"/>
      <w:r w:rsidRPr="00B41363">
        <w:rPr>
          <w:rFonts w:ascii="Times" w:hAnsi="Times"/>
        </w:rPr>
        <w:t xml:space="preserve">. </w:t>
      </w:r>
    </w:p>
    <w:p w14:paraId="443DD9C7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12. </w:t>
      </w:r>
    </w:p>
    <w:p w14:paraId="13D88927" w14:textId="724C1CBC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Зграда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којој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громобранску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инсталацију</w:t>
      </w:r>
      <w:proofErr w:type="spellEnd"/>
      <w:r w:rsidRPr="00B41363">
        <w:rPr>
          <w:rFonts w:ascii="Times" w:hAnsi="Times"/>
        </w:rPr>
        <w:t>.</w:t>
      </w:r>
    </w:p>
    <w:p w14:paraId="7512592F" w14:textId="78629DC1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треба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опремљен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системом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аутоматску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дојаву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пожара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осетљив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гас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дим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ватру</w:t>
      </w:r>
      <w:proofErr w:type="spellEnd"/>
      <w:r w:rsidRPr="00B41363">
        <w:rPr>
          <w:rFonts w:ascii="Times" w:hAnsi="Times"/>
        </w:rPr>
        <w:t>.</w:t>
      </w:r>
    </w:p>
    <w:p w14:paraId="5BF44CDE" w14:textId="748D3CCF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противпожарне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апара</w:t>
      </w:r>
      <w:r w:rsidRPr="00B41363">
        <w:rPr>
          <w:rFonts w:ascii="Times" w:hAnsi="Times"/>
        </w:rPr>
        <w:t>те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суво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гашење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апарате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гашење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прахом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угљен-диоксидом</w:t>
      </w:r>
      <w:proofErr w:type="spellEnd"/>
      <w:r w:rsidRPr="00B41363">
        <w:rPr>
          <w:rFonts w:ascii="Times" w:hAnsi="Times"/>
        </w:rPr>
        <w:t xml:space="preserve">, у </w:t>
      </w:r>
      <w:proofErr w:type="spellStart"/>
      <w:r w:rsidRPr="00B41363">
        <w:rPr>
          <w:rFonts w:ascii="Times" w:hAnsi="Times"/>
        </w:rPr>
        <w:t>складу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прописима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уређују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пожара</w:t>
      </w:r>
      <w:proofErr w:type="spellEnd"/>
      <w:r w:rsidRPr="00B41363">
        <w:rPr>
          <w:rFonts w:ascii="Times" w:hAnsi="Times"/>
        </w:rPr>
        <w:t>.</w:t>
      </w:r>
    </w:p>
    <w:p w14:paraId="4635D6F6" w14:textId="522198A5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Број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противпожарних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апарата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одређује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складу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прописима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уређују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пожара</w:t>
      </w:r>
      <w:proofErr w:type="spellEnd"/>
      <w:r w:rsidRPr="00B41363">
        <w:rPr>
          <w:rFonts w:ascii="Times" w:hAnsi="Times"/>
        </w:rPr>
        <w:t>.</w:t>
      </w:r>
    </w:p>
    <w:p w14:paraId="1A846DF1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13. </w:t>
      </w:r>
    </w:p>
    <w:p w14:paraId="657A7078" w14:textId="77777777" w:rsidR="001361DE" w:rsidRPr="00B41363" w:rsidRDefault="00B41363" w:rsidP="001A4CF0">
      <w:pPr>
        <w:spacing w:after="90"/>
        <w:ind w:firstLine="720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електронском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облику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обезбеђују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одговарајући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чување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одржавање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електронском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облику</w:t>
      </w:r>
      <w:proofErr w:type="spellEnd"/>
      <w:r w:rsidRPr="00B41363">
        <w:rPr>
          <w:rFonts w:ascii="Times" w:hAnsi="Times"/>
        </w:rPr>
        <w:t>.</w:t>
      </w:r>
    </w:p>
    <w:p w14:paraId="25399518" w14:textId="77777777" w:rsidR="001361DE" w:rsidRPr="00B41363" w:rsidRDefault="00B41363">
      <w:pPr>
        <w:spacing w:after="4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Опрема</w:t>
      </w:r>
      <w:proofErr w:type="spellEnd"/>
      <w:r w:rsidRPr="00B41363">
        <w:rPr>
          <w:rFonts w:ascii="Times" w:hAnsi="Times"/>
          <w:b/>
        </w:rPr>
        <w:t xml:space="preserve"> </w:t>
      </w:r>
    </w:p>
    <w:p w14:paraId="2D1989F8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14. </w:t>
      </w:r>
    </w:p>
    <w:p w14:paraId="47CEB72D" w14:textId="78872EF1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опрема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металним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полицама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смештај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</w:t>
      </w:r>
      <w:r w:rsidRPr="00B41363">
        <w:rPr>
          <w:rFonts w:ascii="Times" w:hAnsi="Times"/>
        </w:rPr>
        <w:t>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манипулантским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столовима</w:t>
      </w:r>
      <w:proofErr w:type="spellEnd"/>
      <w:r w:rsidRPr="00B41363">
        <w:rPr>
          <w:rFonts w:ascii="Times" w:hAnsi="Times"/>
        </w:rPr>
        <w:t>.</w:t>
      </w:r>
    </w:p>
    <w:p w14:paraId="60560925" w14:textId="1060D38F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Полице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могу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традиционалне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стационарне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отворене</w:t>
      </w:r>
      <w:proofErr w:type="spellEnd"/>
      <w:r w:rsidRPr="00B41363">
        <w:rPr>
          <w:rFonts w:ascii="Times" w:hAnsi="Times"/>
        </w:rPr>
        <w:t xml:space="preserve">) и </w:t>
      </w:r>
      <w:proofErr w:type="spellStart"/>
      <w:r w:rsidRPr="00B41363">
        <w:rPr>
          <w:rFonts w:ascii="Times" w:hAnsi="Times"/>
        </w:rPr>
        <w:t>покретне</w:t>
      </w:r>
      <w:proofErr w:type="spellEnd"/>
      <w:r w:rsidRPr="00B41363">
        <w:rPr>
          <w:rFonts w:ascii="Times" w:hAnsi="Times"/>
        </w:rPr>
        <w:t xml:space="preserve"> "</w:t>
      </w:r>
      <w:proofErr w:type="spellStart"/>
      <w:r w:rsidRPr="00B41363">
        <w:rPr>
          <w:rFonts w:ascii="Times" w:hAnsi="Times"/>
        </w:rPr>
        <w:t>компакт</w:t>
      </w:r>
      <w:proofErr w:type="spellEnd"/>
      <w:r w:rsidRPr="00B41363">
        <w:rPr>
          <w:rFonts w:ascii="Times" w:hAnsi="Times"/>
        </w:rPr>
        <w:t xml:space="preserve">" </w:t>
      </w:r>
      <w:proofErr w:type="spellStart"/>
      <w:r w:rsidRPr="00B41363">
        <w:rPr>
          <w:rFonts w:ascii="Times" w:hAnsi="Times"/>
        </w:rPr>
        <w:t>полице</w:t>
      </w:r>
      <w:proofErr w:type="spellEnd"/>
      <w:r w:rsidRPr="00B41363">
        <w:rPr>
          <w:rFonts w:ascii="Times" w:hAnsi="Times"/>
        </w:rPr>
        <w:t>.</w:t>
      </w:r>
    </w:p>
    <w:p w14:paraId="5FA9BB70" w14:textId="45E075B5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Полице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одигнуте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пода</w:t>
      </w:r>
      <w:proofErr w:type="spellEnd"/>
      <w:r w:rsidRPr="00B41363">
        <w:rPr>
          <w:rFonts w:ascii="Times" w:hAnsi="Times"/>
        </w:rPr>
        <w:t xml:space="preserve"> 10-30 cm, а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зидова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таванице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најмање</w:t>
      </w:r>
      <w:proofErr w:type="spellEnd"/>
      <w:r w:rsidRPr="00B41363">
        <w:rPr>
          <w:rFonts w:ascii="Times" w:hAnsi="Times"/>
        </w:rPr>
        <w:t xml:space="preserve"> 30-40 cm,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обезбедила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слободна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циркулација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ваздуха</w:t>
      </w:r>
      <w:proofErr w:type="spellEnd"/>
      <w:r w:rsidRPr="00B41363">
        <w:rPr>
          <w:rFonts w:ascii="Times" w:hAnsi="Times"/>
        </w:rPr>
        <w:t xml:space="preserve">. </w:t>
      </w:r>
    </w:p>
    <w:p w14:paraId="0D88A037" w14:textId="641DDA5B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смештати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изван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полица</w:t>
      </w:r>
      <w:proofErr w:type="spellEnd"/>
      <w:r w:rsidRPr="00B41363">
        <w:rPr>
          <w:rFonts w:ascii="Times" w:hAnsi="Times"/>
        </w:rPr>
        <w:t>.</w:t>
      </w:r>
    </w:p>
    <w:p w14:paraId="4D77205E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15. </w:t>
      </w:r>
    </w:p>
    <w:p w14:paraId="6E218D70" w14:textId="154095B5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заштитним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омотима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паковањима</w:t>
      </w:r>
      <w:proofErr w:type="spellEnd"/>
      <w:r w:rsidRPr="00B41363">
        <w:rPr>
          <w:rFonts w:ascii="Times" w:hAnsi="Times"/>
        </w:rPr>
        <w:t xml:space="preserve">): </w:t>
      </w:r>
      <w:proofErr w:type="spellStart"/>
      <w:r w:rsidRPr="00B41363">
        <w:rPr>
          <w:rFonts w:ascii="Times" w:hAnsi="Times"/>
        </w:rPr>
        <w:t>регистратори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кутије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фасцикле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заштитне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мапе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футроле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албуми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слично</w:t>
      </w:r>
      <w:proofErr w:type="spellEnd"/>
      <w:r w:rsidRPr="00B41363">
        <w:rPr>
          <w:rFonts w:ascii="Times" w:hAnsi="Times"/>
        </w:rPr>
        <w:t>.</w:t>
      </w:r>
    </w:p>
    <w:p w14:paraId="183BF2FB" w14:textId="00438C98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Конструкција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омота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вр</w:t>
      </w:r>
      <w:r w:rsidRPr="00B41363">
        <w:rPr>
          <w:rFonts w:ascii="Times" w:hAnsi="Times"/>
        </w:rPr>
        <w:t>сти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формату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>.</w:t>
      </w:r>
    </w:p>
    <w:p w14:paraId="4EE5533C" w14:textId="06CF2043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Заштитни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омот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буде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довољно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чврст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потпуно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затворен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пружио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прашине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светлости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механичких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оштећења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ублажио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неповољно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дејство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аерозагађења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наглих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промена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температуре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влажности</w:t>
      </w:r>
      <w:proofErr w:type="spellEnd"/>
      <w:r w:rsidRPr="00B41363">
        <w:rPr>
          <w:rFonts w:ascii="Times" w:hAnsi="Times"/>
        </w:rPr>
        <w:t>.</w:t>
      </w:r>
    </w:p>
    <w:p w14:paraId="4EB70CA6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16. </w:t>
      </w:r>
    </w:p>
    <w:p w14:paraId="5F6D0CB3" w14:textId="71BC669D" w:rsidR="001361DE" w:rsidRPr="00B41363" w:rsidRDefault="00B41363" w:rsidP="001A4CF0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омотима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уписују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следећи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подаци</w:t>
      </w:r>
      <w:proofErr w:type="spellEnd"/>
      <w:r w:rsidRPr="00B41363">
        <w:rPr>
          <w:rFonts w:ascii="Times" w:hAnsi="Times"/>
        </w:rPr>
        <w:t xml:space="preserve">: </w:t>
      </w:r>
      <w:proofErr w:type="spellStart"/>
      <w:r w:rsidRPr="00B41363">
        <w:rPr>
          <w:rFonts w:ascii="Times" w:hAnsi="Times"/>
        </w:rPr>
        <w:t>назив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ствараоца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година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настанка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класификациона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ознака</w:t>
      </w:r>
      <w:proofErr w:type="spellEnd"/>
      <w:r w:rsidRPr="00B41363">
        <w:rPr>
          <w:rFonts w:ascii="Times" w:hAnsi="Times"/>
        </w:rPr>
        <w:t xml:space="preserve">; </w:t>
      </w:r>
      <w:proofErr w:type="spellStart"/>
      <w:r w:rsidRPr="00B41363">
        <w:rPr>
          <w:rFonts w:ascii="Times" w:hAnsi="Times"/>
        </w:rPr>
        <w:t>врста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; </w:t>
      </w:r>
      <w:proofErr w:type="spellStart"/>
      <w:r w:rsidRPr="00B41363">
        <w:rPr>
          <w:rFonts w:ascii="Times" w:hAnsi="Times"/>
        </w:rPr>
        <w:t>број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књиге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рок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чувања</w:t>
      </w:r>
      <w:proofErr w:type="spellEnd"/>
      <w:r w:rsidRPr="00B41363">
        <w:rPr>
          <w:rFonts w:ascii="Times" w:hAnsi="Times"/>
        </w:rPr>
        <w:t>.</w:t>
      </w:r>
    </w:p>
    <w:p w14:paraId="758D2B68" w14:textId="614629D1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lastRenderedPageBreak/>
        <w:t>Подаци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заштитним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омотима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исписани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средством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писање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отпорно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воду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светлост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остале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факторе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спољашње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средине</w:t>
      </w:r>
      <w:proofErr w:type="spellEnd"/>
      <w:r w:rsidRPr="00B41363">
        <w:rPr>
          <w:rFonts w:ascii="Times" w:hAnsi="Times"/>
        </w:rPr>
        <w:t>.</w:t>
      </w:r>
    </w:p>
    <w:p w14:paraId="43C722B3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17. </w:t>
      </w:r>
    </w:p>
    <w:p w14:paraId="498B18D9" w14:textId="6030691B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бити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опремљен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уређајима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контролу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температуре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влажности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ваздуха</w:t>
      </w:r>
      <w:proofErr w:type="spellEnd"/>
      <w:r w:rsidRPr="00B41363">
        <w:rPr>
          <w:rFonts w:ascii="Times" w:hAnsi="Times"/>
        </w:rPr>
        <w:t xml:space="preserve"> (</w:t>
      </w:r>
      <w:proofErr w:type="spellStart"/>
      <w:r w:rsidRPr="00B41363">
        <w:rPr>
          <w:rFonts w:ascii="Times" w:hAnsi="Times"/>
        </w:rPr>
        <w:t>термометри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хигрометри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полиметри</w:t>
      </w:r>
      <w:proofErr w:type="spellEnd"/>
      <w:r w:rsidRPr="00B41363">
        <w:rPr>
          <w:rFonts w:ascii="Times" w:hAnsi="Times"/>
        </w:rPr>
        <w:t>).</w:t>
      </w:r>
    </w:p>
    <w:p w14:paraId="78452547" w14:textId="737609DE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Микроклиматски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услови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просторије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којима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следећи</w:t>
      </w:r>
      <w:proofErr w:type="spellEnd"/>
      <w:r w:rsidRPr="00B41363">
        <w:rPr>
          <w:rFonts w:ascii="Times" w:hAnsi="Times"/>
        </w:rPr>
        <w:t>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21"/>
        <w:gridCol w:w="3939"/>
        <w:gridCol w:w="3432"/>
      </w:tblGrid>
      <w:tr w:rsidR="00B41363" w:rsidRPr="00B41363" w14:paraId="63257BF6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B41CF1" w14:textId="77777777" w:rsidR="001361DE" w:rsidRPr="00B41363" w:rsidRDefault="00B41363">
            <w:pPr>
              <w:spacing w:after="0"/>
              <w:jc w:val="both"/>
            </w:pPr>
            <w:r w:rsidRPr="00B41363">
              <w:rPr>
                <w:rFonts w:ascii="Times" w:hAnsi="Times"/>
                <w:sz w:val="21"/>
              </w:rPr>
              <w:t> </w:t>
            </w:r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C6FEAE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ТЕМПЕРАТУРА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25045E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РЕЛАТИВНА ВЛАЖНОСТ</w:t>
            </w:r>
          </w:p>
        </w:tc>
      </w:tr>
      <w:tr w:rsidR="00B41363" w:rsidRPr="00B41363" w14:paraId="1F8F4188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118946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папир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, </w:t>
            </w:r>
            <w:proofErr w:type="spellStart"/>
            <w:r w:rsidRPr="00B41363">
              <w:rPr>
                <w:rFonts w:ascii="Times" w:hAnsi="Times"/>
                <w:sz w:val="21"/>
              </w:rPr>
              <w:t>пергамент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, </w:t>
            </w:r>
            <w:proofErr w:type="spellStart"/>
            <w:r w:rsidRPr="00B41363">
              <w:rPr>
                <w:rFonts w:ascii="Times" w:hAnsi="Times"/>
                <w:sz w:val="21"/>
              </w:rPr>
              <w:t>кожа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CC1467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13-18ºC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378251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50-60%</w:t>
            </w:r>
          </w:p>
        </w:tc>
      </w:tr>
      <w:tr w:rsidR="00B41363" w:rsidRPr="00B41363" w14:paraId="7A100AD6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D1CBA8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ацетатни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</w:t>
            </w:r>
            <w:proofErr w:type="spellStart"/>
            <w:r w:rsidRPr="00B41363">
              <w:rPr>
                <w:rFonts w:ascii="Times" w:hAnsi="Times"/>
                <w:sz w:val="21"/>
              </w:rPr>
              <w:t>црнобели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</w:t>
            </w:r>
            <w:proofErr w:type="spellStart"/>
            <w:r w:rsidRPr="00B41363">
              <w:rPr>
                <w:rFonts w:ascii="Times" w:hAnsi="Times"/>
                <w:sz w:val="21"/>
              </w:rPr>
              <w:t>филм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7ED048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10-16ºC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95BB5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30-50%</w:t>
            </w:r>
          </w:p>
        </w:tc>
      </w:tr>
      <w:tr w:rsidR="00B41363" w:rsidRPr="00B41363" w14:paraId="20B9B7DD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7CBD03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ацетатни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</w:t>
            </w:r>
            <w:proofErr w:type="spellStart"/>
            <w:r w:rsidRPr="00B41363">
              <w:rPr>
                <w:rFonts w:ascii="Times" w:hAnsi="Times"/>
                <w:sz w:val="21"/>
              </w:rPr>
              <w:t>филм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у </w:t>
            </w:r>
            <w:proofErr w:type="spellStart"/>
            <w:r w:rsidRPr="00B41363">
              <w:rPr>
                <w:rFonts w:ascii="Times" w:hAnsi="Times"/>
                <w:sz w:val="21"/>
              </w:rPr>
              <w:t>боји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6BECF0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-4 - +2ºC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6D8CA7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20-25%</w:t>
            </w:r>
          </w:p>
        </w:tc>
      </w:tr>
      <w:tr w:rsidR="00B41363" w:rsidRPr="00B41363" w14:paraId="791B59F3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CF60EB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црнобеле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</w:t>
            </w:r>
            <w:proofErr w:type="spellStart"/>
            <w:r w:rsidRPr="00B41363">
              <w:rPr>
                <w:rFonts w:ascii="Times" w:hAnsi="Times"/>
                <w:sz w:val="21"/>
              </w:rPr>
              <w:t>фотографије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C5E3BA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15-21ºC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BE0D91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30-35%</w:t>
            </w:r>
          </w:p>
        </w:tc>
      </w:tr>
      <w:tr w:rsidR="00B41363" w:rsidRPr="00B41363" w14:paraId="1A9A5ADF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56BD29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фотографије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у </w:t>
            </w:r>
            <w:proofErr w:type="spellStart"/>
            <w:r w:rsidRPr="00B41363">
              <w:rPr>
                <w:rFonts w:ascii="Times" w:hAnsi="Times"/>
                <w:sz w:val="21"/>
              </w:rPr>
              <w:t>боји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A3875C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-4 -+2ºC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8CE0D6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20-25%</w:t>
            </w:r>
          </w:p>
        </w:tc>
      </w:tr>
      <w:tr w:rsidR="00B41363" w:rsidRPr="00B41363" w14:paraId="6A00959D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9CCA6B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микрофилм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, </w:t>
            </w:r>
            <w:proofErr w:type="spellStart"/>
            <w:r w:rsidRPr="00B41363">
              <w:rPr>
                <w:rFonts w:ascii="Times" w:hAnsi="Times"/>
                <w:sz w:val="21"/>
              </w:rPr>
              <w:t>ацетатни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0E478F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≤21ºC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DC06E0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15-40%</w:t>
            </w:r>
          </w:p>
        </w:tc>
      </w:tr>
      <w:tr w:rsidR="00B41363" w:rsidRPr="00B41363" w14:paraId="14AE23E4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78AADC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микрофилм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, </w:t>
            </w:r>
            <w:proofErr w:type="spellStart"/>
            <w:r w:rsidRPr="00B41363">
              <w:rPr>
                <w:rFonts w:ascii="Times" w:hAnsi="Times"/>
                <w:sz w:val="21"/>
              </w:rPr>
              <w:t>полиестерски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3F994E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≤21ºC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E927F2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30-40%</w:t>
            </w:r>
          </w:p>
        </w:tc>
      </w:tr>
      <w:tr w:rsidR="00B41363" w:rsidRPr="00B41363" w14:paraId="75685196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A3A569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микрофилм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, </w:t>
            </w:r>
            <w:proofErr w:type="spellStart"/>
            <w:r w:rsidRPr="00B41363">
              <w:rPr>
                <w:rFonts w:ascii="Times" w:hAnsi="Times"/>
                <w:sz w:val="21"/>
              </w:rPr>
              <w:t>диазо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0DA734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≤21ºC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D44BB0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15-30%</w:t>
            </w:r>
          </w:p>
        </w:tc>
      </w:tr>
      <w:tr w:rsidR="00B41363" w:rsidRPr="00B41363" w14:paraId="0B456612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0EDF9A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грамофонске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</w:t>
            </w:r>
            <w:proofErr w:type="spellStart"/>
            <w:r w:rsidRPr="00B41363">
              <w:rPr>
                <w:rFonts w:ascii="Times" w:hAnsi="Times"/>
                <w:sz w:val="21"/>
              </w:rPr>
              <w:t>плоче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A4F760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10-21ºC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B3154F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40-55%</w:t>
            </w:r>
          </w:p>
        </w:tc>
      </w:tr>
      <w:tr w:rsidR="00B41363" w:rsidRPr="00B41363" w14:paraId="3620F7DB" w14:textId="77777777">
        <w:trPr>
          <w:trHeight w:val="120"/>
          <w:tblCellSpacing w:w="0" w:type="dxa"/>
        </w:trPr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698960" w14:textId="77777777" w:rsidR="001361DE" w:rsidRPr="00B41363" w:rsidRDefault="00B41363">
            <w:pPr>
              <w:spacing w:after="0"/>
              <w:jc w:val="both"/>
            </w:pPr>
            <w:proofErr w:type="spellStart"/>
            <w:r w:rsidRPr="00B41363">
              <w:rPr>
                <w:rFonts w:ascii="Times" w:hAnsi="Times"/>
                <w:sz w:val="21"/>
              </w:rPr>
              <w:t>магнетне</w:t>
            </w:r>
            <w:proofErr w:type="spellEnd"/>
            <w:r w:rsidRPr="00B41363">
              <w:rPr>
                <w:rFonts w:ascii="Times" w:hAnsi="Times"/>
                <w:sz w:val="21"/>
              </w:rPr>
              <w:t xml:space="preserve"> </w:t>
            </w:r>
            <w:proofErr w:type="spellStart"/>
            <w:r w:rsidRPr="00B41363">
              <w:rPr>
                <w:rFonts w:ascii="Times" w:hAnsi="Times"/>
                <w:sz w:val="21"/>
              </w:rPr>
              <w:t>траке</w:t>
            </w:r>
            <w:proofErr w:type="spellEnd"/>
          </w:p>
        </w:tc>
        <w:tc>
          <w:tcPr>
            <w:tcW w:w="4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C7CA44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4-16ºC</w:t>
            </w:r>
          </w:p>
        </w:tc>
        <w:tc>
          <w:tcPr>
            <w:tcW w:w="3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A77ADA" w14:textId="77777777" w:rsidR="001361DE" w:rsidRPr="00B41363" w:rsidRDefault="00B41363">
            <w:pPr>
              <w:spacing w:after="0"/>
              <w:jc w:val="center"/>
            </w:pPr>
            <w:r w:rsidRPr="00B41363">
              <w:rPr>
                <w:rFonts w:ascii="Times" w:hAnsi="Times"/>
                <w:sz w:val="21"/>
              </w:rPr>
              <w:t>40-60%</w:t>
            </w:r>
          </w:p>
        </w:tc>
      </w:tr>
    </w:tbl>
    <w:p w14:paraId="29D14D4C" w14:textId="03757A0E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Приликом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претходног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става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члана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дужни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придржавају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мера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упутстава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прописао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произвођач</w:t>
      </w:r>
      <w:proofErr w:type="spellEnd"/>
      <w:r w:rsidRPr="00B41363">
        <w:rPr>
          <w:rFonts w:ascii="Times" w:hAnsi="Times"/>
        </w:rPr>
        <w:t>.</w:t>
      </w:r>
    </w:p>
    <w:p w14:paraId="5D8F340D" w14:textId="32E222D1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Контрола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температуре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релативне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влажности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обавља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свакодневно</w:t>
      </w:r>
      <w:proofErr w:type="spellEnd"/>
      <w:r w:rsidRPr="00B41363">
        <w:rPr>
          <w:rFonts w:ascii="Times" w:hAnsi="Times"/>
        </w:rPr>
        <w:t>.</w:t>
      </w:r>
    </w:p>
    <w:p w14:paraId="59CCAF96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18. </w:t>
      </w:r>
    </w:p>
    <w:p w14:paraId="1C78F7AB" w14:textId="3C1B4A63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обезбеђују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контролу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приступа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руковања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грађом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одређивањем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овлашћеног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лица</w:t>
      </w:r>
      <w:proofErr w:type="spellEnd"/>
      <w:r w:rsidRPr="00B41363">
        <w:rPr>
          <w:rFonts w:ascii="Times" w:hAnsi="Times"/>
        </w:rPr>
        <w:t>.</w:t>
      </w:r>
    </w:p>
    <w:p w14:paraId="67C21D5B" w14:textId="4CF53D5D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Приступ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могу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имати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само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овлашћена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лица</w:t>
      </w:r>
      <w:proofErr w:type="spellEnd"/>
      <w:r w:rsidRPr="00B41363">
        <w:rPr>
          <w:rFonts w:ascii="Times" w:hAnsi="Times"/>
        </w:rPr>
        <w:t xml:space="preserve">, а </w:t>
      </w:r>
      <w:proofErr w:type="spellStart"/>
      <w:r w:rsidRPr="00B41363">
        <w:rPr>
          <w:rFonts w:ascii="Times" w:hAnsi="Times"/>
        </w:rPr>
        <w:t>друга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само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присуству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овлашћених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лица</w:t>
      </w:r>
      <w:proofErr w:type="spellEnd"/>
      <w:r w:rsidRPr="00B41363">
        <w:rPr>
          <w:rFonts w:ascii="Times" w:hAnsi="Times"/>
        </w:rPr>
        <w:t>.</w:t>
      </w:r>
    </w:p>
    <w:p w14:paraId="1CED1BC7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19. </w:t>
      </w:r>
    </w:p>
    <w:p w14:paraId="4F4F7476" w14:textId="2159BD55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Овлашћено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води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евиденцију</w:t>
      </w:r>
      <w:proofErr w:type="spellEnd"/>
      <w:r w:rsidRPr="00B41363">
        <w:rPr>
          <w:rFonts w:ascii="Times" w:hAnsi="Times"/>
        </w:rPr>
        <w:t xml:space="preserve"> о </w:t>
      </w:r>
      <w:proofErr w:type="spellStart"/>
      <w:r w:rsidRPr="00B41363">
        <w:rPr>
          <w:rFonts w:ascii="Times" w:hAnsi="Times"/>
        </w:rPr>
        <w:t>уласку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других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запослених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архивски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</w:t>
      </w:r>
      <w:proofErr w:type="spellEnd"/>
      <w:r w:rsidRPr="00B41363">
        <w:rPr>
          <w:rFonts w:ascii="Times" w:hAnsi="Times"/>
        </w:rPr>
        <w:t>.</w:t>
      </w:r>
    </w:p>
    <w:p w14:paraId="3633C489" w14:textId="1A373046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lastRenderedPageBreak/>
        <w:t>Овлашћено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води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евиденцију</w:t>
      </w:r>
      <w:proofErr w:type="spellEnd"/>
      <w:r w:rsidRPr="00B41363">
        <w:rPr>
          <w:rFonts w:ascii="Times" w:hAnsi="Times"/>
        </w:rPr>
        <w:t xml:space="preserve"> о </w:t>
      </w:r>
      <w:proofErr w:type="spellStart"/>
      <w:r w:rsidRPr="00B41363">
        <w:rPr>
          <w:rFonts w:ascii="Times" w:hAnsi="Times"/>
        </w:rPr>
        <w:t>уступању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предмета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коришћење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другим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запосленима</w:t>
      </w:r>
      <w:proofErr w:type="spellEnd"/>
      <w:r w:rsidRPr="00B41363">
        <w:rPr>
          <w:rFonts w:ascii="Times" w:hAnsi="Times"/>
        </w:rPr>
        <w:t>.</w:t>
      </w:r>
    </w:p>
    <w:p w14:paraId="7B07844C" w14:textId="5D4C3D30" w:rsidR="001361DE" w:rsidRPr="00B41363" w:rsidRDefault="00B41363" w:rsidP="000559DE">
      <w:pPr>
        <w:spacing w:after="90"/>
        <w:ind w:firstLine="720"/>
        <w:jc w:val="both"/>
      </w:pPr>
      <w:r w:rsidRPr="00B41363">
        <w:rPr>
          <w:rFonts w:ascii="Times" w:hAnsi="Times"/>
        </w:rPr>
        <w:t xml:space="preserve">У </w:t>
      </w:r>
      <w:proofErr w:type="spellStart"/>
      <w:r w:rsidRPr="00B41363">
        <w:rPr>
          <w:rFonts w:ascii="Times" w:hAnsi="Times"/>
        </w:rPr>
        <w:t>централизованом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депоу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ствараоце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сложене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организационе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структуре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пријем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документације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других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организацион</w:t>
      </w:r>
      <w:r w:rsidRPr="00B41363">
        <w:rPr>
          <w:rFonts w:ascii="Times" w:hAnsi="Times"/>
        </w:rPr>
        <w:t>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јединица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издавање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коришћење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врши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записнички</w:t>
      </w:r>
      <w:proofErr w:type="spellEnd"/>
      <w:r w:rsidRPr="00B41363">
        <w:rPr>
          <w:rFonts w:ascii="Times" w:hAnsi="Times"/>
        </w:rPr>
        <w:t>.</w:t>
      </w:r>
    </w:p>
    <w:p w14:paraId="6A6B5137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20. </w:t>
      </w:r>
    </w:p>
    <w:p w14:paraId="3217A3B1" w14:textId="1E3284FC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Овлашћено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врши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редовну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контролу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температуре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влажности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ваздуха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чистоће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појаве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микроорганизама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других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оштећења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као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проверу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инсталација</w:t>
      </w:r>
      <w:proofErr w:type="spellEnd"/>
      <w:r w:rsidRPr="00B41363">
        <w:rPr>
          <w:rFonts w:ascii="Times" w:hAnsi="Times"/>
        </w:rPr>
        <w:t>.</w:t>
      </w:r>
    </w:p>
    <w:p w14:paraId="4FEF88AE" w14:textId="4AFCBC49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Овлашћено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лице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организује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чишћење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дезинсекцију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дератизацију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простора</w:t>
      </w:r>
      <w:proofErr w:type="spellEnd"/>
      <w:r w:rsidRPr="00B41363">
        <w:rPr>
          <w:rFonts w:ascii="Times" w:hAnsi="Times"/>
        </w:rPr>
        <w:t>.</w:t>
      </w:r>
    </w:p>
    <w:p w14:paraId="335B4AB6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21. </w:t>
      </w:r>
    </w:p>
    <w:p w14:paraId="504DF73E" w14:textId="1B18F996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осим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државних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органа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организација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органа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територијалне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аутономије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јединица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локалне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самоуправе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установа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јавних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предузећа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ималаца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јавних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овлашћења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верских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заједница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који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току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календарске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године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стварају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имају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мање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r w:rsidRPr="00B41363">
        <w:rPr>
          <w:rFonts w:ascii="Times" w:hAnsi="Times"/>
        </w:rPr>
        <w:t xml:space="preserve">20 </w:t>
      </w:r>
      <w:proofErr w:type="spellStart"/>
      <w:r w:rsidRPr="00B41363">
        <w:rPr>
          <w:rFonts w:ascii="Times" w:hAnsi="Times"/>
        </w:rPr>
        <w:t>метара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грађе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нису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обавези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обезбеде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одговарајући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члана</w:t>
      </w:r>
      <w:proofErr w:type="spellEnd"/>
      <w:r w:rsidRPr="00B41363">
        <w:rPr>
          <w:rFonts w:ascii="Times" w:hAnsi="Times"/>
        </w:rPr>
        <w:t xml:space="preserve"> 2. </w:t>
      </w:r>
      <w:proofErr w:type="spellStart"/>
      <w:r w:rsidRPr="00B41363">
        <w:rPr>
          <w:rFonts w:ascii="Times" w:hAnsi="Times"/>
        </w:rPr>
        <w:t>овог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правилника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односно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могу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чувају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свом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пословном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канцеларијском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уколико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тај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простор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</w:t>
      </w:r>
      <w:r w:rsidRPr="00B41363">
        <w:rPr>
          <w:rFonts w:ascii="Times" w:hAnsi="Times"/>
        </w:rPr>
        <w:t>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следеће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карактеристике</w:t>
      </w:r>
      <w:proofErr w:type="spellEnd"/>
      <w:r w:rsidRPr="00B41363">
        <w:rPr>
          <w:rFonts w:ascii="Times" w:hAnsi="Times"/>
        </w:rPr>
        <w:t xml:space="preserve">: </w:t>
      </w:r>
      <w:proofErr w:type="spellStart"/>
      <w:r w:rsidRPr="00B41363">
        <w:rPr>
          <w:rFonts w:ascii="Times" w:hAnsi="Times"/>
        </w:rPr>
        <w:t>заштићен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је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директног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деловања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сунчевог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светла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зидови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чврсти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суви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изолованим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водоводним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канализационим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цевима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централно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грејање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исправним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електроинсталацијама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удаљен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извора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пламена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плина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лако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запаљив</w:t>
      </w:r>
      <w:r w:rsidRPr="00B41363">
        <w:rPr>
          <w:rFonts w:ascii="Times" w:hAnsi="Times"/>
        </w:rPr>
        <w:t>их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</w:t>
      </w:r>
      <w:proofErr w:type="spellEnd"/>
      <w:r w:rsidRPr="00B41363">
        <w:rPr>
          <w:rFonts w:ascii="Times" w:hAnsi="Times"/>
        </w:rPr>
        <w:t xml:space="preserve">, </w:t>
      </w:r>
      <w:proofErr w:type="spellStart"/>
      <w:r w:rsidRPr="00B41363">
        <w:rPr>
          <w:rFonts w:ascii="Times" w:hAnsi="Times"/>
        </w:rPr>
        <w:t>осигуран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неовлашћеног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приступа</w:t>
      </w:r>
      <w:proofErr w:type="spellEnd"/>
      <w:r w:rsidRPr="00B41363">
        <w:rPr>
          <w:rFonts w:ascii="Times" w:hAnsi="Times"/>
        </w:rPr>
        <w:t xml:space="preserve"> и у </w:t>
      </w:r>
      <w:proofErr w:type="spellStart"/>
      <w:r w:rsidRPr="00B41363">
        <w:rPr>
          <w:rFonts w:ascii="Times" w:hAnsi="Times"/>
        </w:rPr>
        <w:t>којем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температура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правилу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прелази</w:t>
      </w:r>
      <w:proofErr w:type="spellEnd"/>
      <w:r w:rsidRPr="00B41363">
        <w:rPr>
          <w:rFonts w:ascii="Times" w:hAnsi="Times"/>
        </w:rPr>
        <w:t xml:space="preserve"> 25°C. </w:t>
      </w:r>
    </w:p>
    <w:p w14:paraId="5A12D82B" w14:textId="51667C0C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Ствараоци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имаоци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из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става</w:t>
      </w:r>
      <w:proofErr w:type="spellEnd"/>
      <w:r w:rsidRPr="00B41363">
        <w:rPr>
          <w:rFonts w:ascii="Times" w:hAnsi="Times"/>
        </w:rPr>
        <w:t xml:space="preserve"> 1. </w:t>
      </w:r>
      <w:proofErr w:type="spellStart"/>
      <w:r w:rsidRPr="00B41363">
        <w:rPr>
          <w:rFonts w:ascii="Times" w:hAnsi="Times"/>
        </w:rPr>
        <w:t>овог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члана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обавезни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архивску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грађу</w:t>
      </w:r>
      <w:proofErr w:type="spellEnd"/>
      <w:r w:rsidRPr="00B41363">
        <w:rPr>
          <w:rFonts w:ascii="Times" w:hAnsi="Times"/>
        </w:rPr>
        <w:t xml:space="preserve"> и </w:t>
      </w:r>
      <w:proofErr w:type="spellStart"/>
      <w:r w:rsidRPr="00B41363">
        <w:rPr>
          <w:rFonts w:ascii="Times" w:hAnsi="Times"/>
        </w:rPr>
        <w:t>документарни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материјал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чувају</w:t>
      </w:r>
      <w:proofErr w:type="spellEnd"/>
      <w:r w:rsidRPr="00B41363">
        <w:rPr>
          <w:rFonts w:ascii="Times" w:hAnsi="Times"/>
        </w:rPr>
        <w:t xml:space="preserve"> у </w:t>
      </w:r>
      <w:proofErr w:type="spellStart"/>
      <w:r w:rsidRPr="00B41363">
        <w:rPr>
          <w:rFonts w:ascii="Times" w:hAnsi="Times"/>
        </w:rPr>
        <w:t>одговарајућим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металним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полицама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или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ормарима</w:t>
      </w:r>
      <w:proofErr w:type="spellEnd"/>
      <w:r w:rsidRPr="00B41363">
        <w:rPr>
          <w:rFonts w:ascii="Times" w:hAnsi="Times"/>
        </w:rPr>
        <w:t xml:space="preserve"> и у</w:t>
      </w:r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складу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чланом</w:t>
      </w:r>
      <w:proofErr w:type="spellEnd"/>
      <w:r w:rsidRPr="00B41363">
        <w:rPr>
          <w:rFonts w:ascii="Times" w:hAnsi="Times"/>
        </w:rPr>
        <w:t xml:space="preserve"> 15. </w:t>
      </w:r>
      <w:proofErr w:type="spellStart"/>
      <w:r w:rsidRPr="00B41363">
        <w:rPr>
          <w:rFonts w:ascii="Times" w:hAnsi="Times"/>
        </w:rPr>
        <w:t>овог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правилника</w:t>
      </w:r>
      <w:proofErr w:type="spellEnd"/>
      <w:r w:rsidRPr="00B41363">
        <w:rPr>
          <w:rFonts w:ascii="Times" w:hAnsi="Times"/>
        </w:rPr>
        <w:t xml:space="preserve">. </w:t>
      </w:r>
    </w:p>
    <w:p w14:paraId="1FFBD0E0" w14:textId="77777777" w:rsidR="001361DE" w:rsidRPr="00B41363" w:rsidRDefault="00B41363">
      <w:pPr>
        <w:spacing w:after="45"/>
        <w:jc w:val="center"/>
      </w:pPr>
      <w:r w:rsidRPr="00B41363">
        <w:rPr>
          <w:rFonts w:ascii="Times" w:hAnsi="Times"/>
          <w:b/>
        </w:rPr>
        <w:t xml:space="preserve"> III. ЗАВРШНА ОДРЕДБА </w:t>
      </w:r>
    </w:p>
    <w:p w14:paraId="1A88E064" w14:textId="77777777" w:rsidR="001361DE" w:rsidRPr="00B41363" w:rsidRDefault="00B41363">
      <w:pPr>
        <w:spacing w:after="225"/>
        <w:jc w:val="center"/>
      </w:pPr>
      <w:r w:rsidRPr="00B41363">
        <w:rPr>
          <w:rFonts w:ascii="Times" w:hAnsi="Times"/>
          <w:b/>
        </w:rPr>
        <w:t xml:space="preserve"> </w:t>
      </w:r>
      <w:proofErr w:type="spellStart"/>
      <w:r w:rsidRPr="00B41363">
        <w:rPr>
          <w:rFonts w:ascii="Times" w:hAnsi="Times"/>
          <w:b/>
        </w:rPr>
        <w:t>Члан</w:t>
      </w:r>
      <w:proofErr w:type="spellEnd"/>
      <w:r w:rsidRPr="00B41363">
        <w:rPr>
          <w:rFonts w:ascii="Times" w:hAnsi="Times"/>
          <w:b/>
        </w:rPr>
        <w:t xml:space="preserve"> 22. </w:t>
      </w:r>
    </w:p>
    <w:p w14:paraId="10152CF4" w14:textId="77777777" w:rsidR="001361DE" w:rsidRPr="00B41363" w:rsidRDefault="00B41363" w:rsidP="000559DE">
      <w:pPr>
        <w:spacing w:after="90"/>
        <w:ind w:firstLine="720"/>
        <w:jc w:val="both"/>
      </w:pPr>
      <w:proofErr w:type="spellStart"/>
      <w:r w:rsidRPr="00B41363">
        <w:rPr>
          <w:rFonts w:ascii="Times" w:hAnsi="Times"/>
        </w:rPr>
        <w:t>Овај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правилник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ступа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снагу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наредног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од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дана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објављивања</w:t>
      </w:r>
      <w:proofErr w:type="spellEnd"/>
      <w:r w:rsidRPr="00B41363">
        <w:rPr>
          <w:rFonts w:ascii="Times" w:hAnsi="Times"/>
        </w:rPr>
        <w:t xml:space="preserve"> у "</w:t>
      </w:r>
      <w:proofErr w:type="spellStart"/>
      <w:r w:rsidRPr="00B41363">
        <w:rPr>
          <w:rFonts w:ascii="Times" w:hAnsi="Times"/>
        </w:rPr>
        <w:t>Службеном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гласнику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Републике</w:t>
      </w:r>
      <w:proofErr w:type="spellEnd"/>
      <w:r w:rsidRPr="00B41363">
        <w:rPr>
          <w:rFonts w:ascii="Times" w:hAnsi="Times"/>
        </w:rPr>
        <w:t xml:space="preserve"> </w:t>
      </w:r>
      <w:proofErr w:type="spellStart"/>
      <w:r w:rsidRPr="00B41363">
        <w:rPr>
          <w:rFonts w:ascii="Times" w:hAnsi="Times"/>
        </w:rPr>
        <w:t>Србије</w:t>
      </w:r>
      <w:proofErr w:type="spellEnd"/>
      <w:r w:rsidRPr="00B41363">
        <w:rPr>
          <w:rFonts w:ascii="Times" w:hAnsi="Times"/>
        </w:rPr>
        <w:t>".</w:t>
      </w:r>
    </w:p>
    <w:sectPr w:rsidR="001361DE" w:rsidRPr="00B413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DE"/>
    <w:rsid w:val="00012591"/>
    <w:rsid w:val="000559DE"/>
    <w:rsid w:val="001361DE"/>
    <w:rsid w:val="001A4CF0"/>
    <w:rsid w:val="00B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EF86"/>
  <w15:docId w15:val="{EF3329BC-CAF3-4342-8361-25EAC86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5</cp:revision>
  <dcterms:created xsi:type="dcterms:W3CDTF">2021-12-21T10:11:00Z</dcterms:created>
  <dcterms:modified xsi:type="dcterms:W3CDTF">2021-12-21T10:20:00Z</dcterms:modified>
</cp:coreProperties>
</file>